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 cię dokoła,* i otoczę oddziałami,** i wzniosę przeciwko tobie umocnienia.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otoczę cię jak Dawid G, καὶ κυκλώσω ὡς Δαυιδ. Wariant ten może wynikać z podobieństwa słów: </w:t>
      </w:r>
      <w:r>
        <w:rPr>
          <w:rtl/>
        </w:rPr>
        <w:t>כדור</w:t>
      </w:r>
      <w:r>
        <w:rPr>
          <w:rtl w:val="0"/>
        </w:rPr>
        <w:t xml:space="preserve"> (dokoła) – </w:t>
      </w:r>
      <w:r>
        <w:rPr>
          <w:rtl/>
        </w:rPr>
        <w:t>כדוד</w:t>
      </w:r>
      <w:r>
        <w:rPr>
          <w:rtl w:val="0"/>
        </w:rPr>
        <w:t xml:space="preserve"> (jak Dawid).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oddziałami, </w:t>
      </w:r>
      <w:r>
        <w:rPr>
          <w:rtl/>
        </w:rPr>
        <w:t>מֻּצָב</w:t>
      </w:r>
      <w:r>
        <w:rPr>
          <w:rtl w:val="0"/>
        </w:rPr>
        <w:t xml:space="preserve"> (mutstsaw), hl, od </w:t>
      </w:r>
      <w:r>
        <w:rPr>
          <w:rtl/>
        </w:rPr>
        <w:t>נָצַב</w:t>
      </w:r>
      <w:r>
        <w:rPr>
          <w:rtl w:val="0"/>
        </w:rPr>
        <w:t xml:space="preserve"> (natsaw), stanąć, zająć pozycję; może oznaczać również wały lub baszty oblężnicze.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2024-04-27T16:13:57Z</dcterms:modified>
</cp:coreProperties>
</file>