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wystąpi przeciw tobie z grzmotem, wstrząsem i potężnym hałasem, z burzą, wichrem i płomieniem zdolnym pożreć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nawiedzony od JAHWE zastępów grzmotem, trzęsieniem ziemi i wielkim hukiem, wichurą, burzą i płomieniem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zastępów nawiedzione będzie gromem i trzęsieniem ziemi, i głosem wielkim, wichrem i burzą,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nagle z trzaskiem, od JAHWE zastępów nawiedzion będzie gromem i trzęsieniem ziemie, i głosem wielkim wichru i burze, i płomienia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nawiedzone przez Pana Zastępów gromem, wstrząsami i wielkim hukiem, huraganem, burzą i płomieniami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będziesz nawiedzone przez Pana Zastępów grzmotem i wstrząsem, i głośnym hukiem, huraganem i wichrem, i płomieniem ognia pożerającego.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ciebie wśród grzmotów, wstrząsów i wielkiego huku, wichru, burzy i płomieni trawiącego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Zastępów cię nawiedzi wśród gromów, wstrząsu i wielkiego huku, w zawierusze, burzy, w trawiących płomieniach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nawiedzone przez Jahwe Zastępów wśród gromów i grzmotu, wielkiego rumoru, w zawierusze i burzy, w trawiących płomieniach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Саваота. Бо будуть відвідини з громом і трясінням і великим голосом, буря, що несеться, і полумінь огня, що пожирає.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Zastępów zostaniesz nawiedzony grzmotem, łomotem oraz wielkim łoskotem; wichrem, burzą i płomieniem trawiącej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nawiedzi cię gromem i trzęsieniem ziemi, i potężnym odgłosem, wichrem i nawałnicą, i płomieniem trawiącego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2024-04-28T05:17:29Z</dcterms:modified>
</cp:coreProperties>
</file>