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29:8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 jak (wtedy), gdy śni się głodnemu, że je, lecz gdy się obudzi, pusta jest jego dusza,* lub jak (wtedy), gdy śni się spragnionemu, że pije, lecz gdy się obudzi, jest słaby, a jego dusza spragniona – tak będzie z tłumem wszystkich narodów walczących z górą Syjon.</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będzie jak wtedy, gdy śni się głodnemu, że je, lecz gdy się obudzi, jest nienasycony. Albo jak wtedy, gdy śni się spragnionemu, że pije, lecz gdy się obudzi, jest słaby i spragniony. Tak właśnie będzie z tłumem wszystkich narodów walczących z górą Syjon.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Będzie tak jak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xml:space="preserve">, gdy śni się głodnemu, że je, ale gdy się obudzi, ma pusty żołądek; i jak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gdy śni się spragnionemu, że pije, a gdy się obudzi, nadal jest słaby i jego dusza jest spragniona. Tak będzie ze zgrają wszystkich narodów walczących przeciwko górze Syjon.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Będzie, mówię, jako gdy się śni głodnemu, jakoby jadł; ale gdy się ocuci, alić czczy żywot jego; i jako gdy się śni pragnącemu, jakoby pił, a gdy się ocuci, alić zemdlony zostaje, a dusza jego pragnie; tak będzie zgraja wszystkich narodów walczących przeciwko górze Syońskiej.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jako się śni głodnemu, a on je, a gdy się ocuci, czcza jest dusza jego; a jako się śni pragnącemu, a on pije, a gdy się ocknie, spracowany jeszcze pragnie, a dusza jego czcza jest, tak będzie zgraja wszech narodów, którzy walczyli przeciw górze Syjon.</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jak kiedy ktoś głodny śni, że je, ale się budzi z pustym żołądkiem, i jak gdy ktoś spragniony śni, że pije, lecz budzi się zmęczony i z wyschniętym gardłem, tak będzie ze zgrają wszystkich narodów, idących do boju przeciw górze Syjon.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Jak śni się głodnemu, że je, lecz gdy się obudzi, jego głód jest nie zaspokojony, lub jak śni się spragnionemu, że pije, lecz gdy się obudzi, jest słaby i czuje nieugaszone pragnienie, tak będzie z hordą wszystkich narodów, walczących z górą Syjon.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Jak głodny, który śni, że je, a budzi się z pustym żołądkiem, jak spragniony, który śni, że pije, a budzi się wyczerpany i z wyschniętym gardłem, tak będzie z mnóstwem narodów, walczących przeciw górze Syjon.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Będzie więc tak, jakby głodny śnił, że się posila, ale się budzi z pustym żołądkiem i jakby spragniony śnił, że pije, ale się budzi zmęczony, z wyschniętym gardłem. Tak będzie z hordą wszystkich narodów walczących przeciwko górze Syjon.</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będzie tak, jak gdyby głodny śnił, że się posila, a przebudziwszy się - nadal jest na czczo, i jak gdyby spragniony śnił, że pije, lecz przebudziwszy się - jest [nadal] znużony (i gardło ma wyschnięte). Tak będzie z tłumem tych wszystkich narodów, które występują przeciw górze Syjon.</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будуть так як ті, що в сні пють і їдять, як вони встали і їх сон марний, і так як спраглий, коли сниться що пє, вставши і ще є спрагнений, а його душа марно надіялася, так буде багацтво всіх народів, які воювали проти гори Сіону.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Będzie tak, jak się śni głodnemu, że je ale gdy się ocuci, czczą okazuje się jego dusza; i jak się śni spragnionemu, że pije ale gdy się ocuci, oto jest znużony, a jego dusza wciąż łaknie. Taki będzie i tłum wszystkich ludów, walczących przeciwko górze Cyon.</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Zaiste, będzie jak wtedy, gdy ktoś głodny śni, że je, i oto budzi się, a w jego duszy pusto; i tak jak wtedy, gdy ktoś spragniony śni, że pije, po czym budzi się i oto jest zmęczony, a jego dusza – wyschnięta; tak stanie się z tłumem ze wszystkich narodów, które toczą wojnę przeciwko górze Syjon.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dusza, </w:t>
      </w:r>
      <w:r>
        <w:rPr>
          <w:rtl/>
        </w:rPr>
        <w:t>נֶפֶׁש</w:t>
      </w:r>
      <w:r>
        <w:rPr>
          <w:rtl w:val="0"/>
        </w:rPr>
        <w:t xml:space="preserve"> (nefesz), ozn. w tym przypadku żołądek.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2024-04-28T14:51:23Z</dcterms:modified>
</cp:coreProperties>
</file>