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się* i oniemiejcie! Oślepcie się i bądźcie ślepi!** Upiliście się,*** lecz nie winem, zatoczyliście się,**** lecz nie od trunku.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Zatrzymajcie się : wg G: Osłabnijcie, ἐκλύθητε.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Oślepcie się, </w:t>
      </w:r>
      <w:r>
        <w:rPr>
          <w:rtl/>
        </w:rPr>
        <w:t>הִׁשְּתַעַׁשְעּו</w:t>
      </w:r>
      <w:r>
        <w:rPr>
          <w:rtl w:val="0"/>
        </w:rPr>
        <w:t xml:space="preserve"> (hiszta‘asz‘u), od ׁ</w:t>
      </w:r>
      <w:r>
        <w:rPr>
          <w:rtl/>
        </w:rPr>
        <w:t>שָעַע</w:t>
      </w:r>
      <w:r>
        <w:rPr>
          <w:rtl w:val="0"/>
        </w:rPr>
        <w:t xml:space="preserve"> (sza‘a‘); jako zachwyćcie się w &lt;x&gt;230 119:16&lt;/x&gt;, 47 (zob. też &lt;x&gt;290 11:8&lt;/x&gt; w pilp; &lt;x&gt;290 66:12&lt;/x&gt; w polp).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upiliście się, ׁ</w:t>
      </w:r>
      <w:r>
        <w:rPr>
          <w:rtl/>
        </w:rPr>
        <w:t>שָכְרּו</w:t>
      </w:r>
      <w:r>
        <w:rPr>
          <w:rtl w:val="0"/>
        </w:rPr>
        <w:t xml:space="preserve"> : w 1QIsa a : </w:t>
      </w:r>
      <w:r>
        <w:rPr>
          <w:rtl/>
        </w:rPr>
        <w:t>שכרון</w:t>
      </w:r>
      <w:r>
        <w:rPr>
          <w:rtl w:val="0"/>
        </w:rPr>
        <w:t xml:space="preserve"> , wg G: miejcie kaca, lecz nie od wina, κραιπαλήσατε οὐκ ἀπὸ σικερα.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zatoczyliście się, </w:t>
      </w:r>
      <w:r>
        <w:rPr>
          <w:rtl/>
        </w:rPr>
        <w:t>נָעּו</w:t>
      </w:r>
      <w:r>
        <w:rPr>
          <w:rtl w:val="0"/>
        </w:rPr>
        <w:t xml:space="preserve"> (na‘u): wg 1QIsa a : zgięliście się, skręciliście się, </w:t>
      </w:r>
      <w:r>
        <w:rPr>
          <w:rtl/>
        </w:rPr>
        <w:t>נעוו</w:t>
      </w:r>
      <w:r>
        <w:rPr>
          <w:rtl w:val="0"/>
        </w:rPr>
        <w:t xml:space="preserve"> , od </w:t>
      </w:r>
      <w:r>
        <w:rPr>
          <w:rtl/>
        </w:rPr>
        <w:t>עוה</w:t>
      </w:r>
      <w:r>
        <w:rPr>
          <w:rtl w:val="0"/>
        </w:rPr>
        <w:t xml:space="preserve"> , zob. &lt;x&gt;290 21:3&lt;/x&gt;;&lt;x&gt;290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2024-04-27T17:09:53Z</dcterms:modified>
</cp:coreProperties>
</file>