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sprawiedliwemu, że dobrze, że owoc swych uczynków spożyją!*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Mówią: Zwiążmy sprawiedliwego, bo jest nam niewygodny – dlatego owoc własnych czynów zdobędą, εἰπόντες δήσωμεν τὸν δίκαιον ὅτι δύσχρηστος ἡμῖν ἐστιν τοίνυν τὰ γενήματα τῶν ἔργων αὐτῶν φάγονται.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2024-04-28T23:15:03Z</dcterms:modified>
</cp:coreProperties>
</file>