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ludzi statecznych, doradcę i znachora,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wprawnych zaklinaczy.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dostojnika, doradcę, wybitnego rzemieślnika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Rotmistrza nad pięćdziesiąt, a męża poważnego, i radcę, i mądrego rzemieślnika,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kapitana nad piąciądziesiąt i uczciwą osobę, i rajcę, i mądrego budownika, i roztropnego w mowach tajemnych.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dygnitarza, radnego i biegłego w magii, i znającego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męża poważnego, i radcę, i przemyślnego zamawiacza i 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dostojnika, doradcę i biegłego w magii, oraz tego, który zna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oddziałów i dostojnika, doradcę, wprawnego w rzemiośle i tego, co zna się na 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oddziału i dostojnika, doradcy i znawcy rzemiosła, i tego, co biegły w gusłach.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чотового і подивугідного радника і мудрого будівничого і розумного слухача.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pięćdziesiątnika, dostojnika, radcę, przemyślnego rzemieślnika oraz biegłego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nad pięćdziesięcioma i męża wysoce poważanego, i doradcę, i znawcę sztuki magicznej, i biegłego zaklinacza.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2024-04-28T22:47:11Z</dcterms:modified>
</cp:coreProperties>
</file>