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 do tych, którzy widzą:* Nie patrzcie! A do wieszczów: Nie wieszczcie nam tego, co słuszne! Mówcie nam pochlebstwa, wieszczcie oszustwa!**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 nawet prorokom: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Dosyć tych widzeń! A wieszczom: Nie mówcie nam, co słuszne! Powiedzcie coś pochlebnego, wieszczcie o czymś miłym!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widzących: Nie miejcie widzenia; a prorokom: Nie prorokujcie nam, co jest prawe; mówcie nam rzeczy przyjemne, prorokujcie oszustwa;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miewajcie widzenia; a prorokom: Nie prorokujcie nam, co prawego jest; mówcie nam rzeczy przyjemne, prorokujcie oszukanie;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widźcie! A patrzącym: Nie upatrujcie nam tego, co prawo jest! Mówcie, co się nam podoba, upatrujcie nam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jasnowidzów: Nie miewajcie widzeń! i do proroków: Nie prorokujcie nam nagiej prawdy! Mówcie nam pochlebstwa, prorokujcie złudzenia!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jasnowidzów: Nie miejsce widzeń! a do wieszczów: Nie wieszczcie nam prawdy! Mówcie nam raczej słowa przyjemne, wieszczcie rzeczy złudne!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widzących: Nie miejcie widzeń, a do proroków: Nie prorokujcie nam zgodnie z prawdą. Mówcie nam pochlebstwa, prorokujcie złudzenia.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do widzących: „Nie miejcie widzeń!”, a do proroków: „Nie prorokujcie nam prawdy! Mówcie nam rzeczy miłe, prorokujcie ułudy!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widzących: ”Nie miewajcie widzeń!” a do proroków: ”Nie prorokujcie nam prawdy! Prawcie nam rzeczy pochlebne! Prorokujcie ułudy!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говорять пророкам: Не сповіщайте нам, і тим, що бачать видіння: Не говоріть нам, але говоріть нам і сповіщайте нам іншу обману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miewajcie widzenia; a wieszczom: Nie zwiastujcie nam prawdy. Mówcie nam pochlebstwa, opowiadajcie mamidła.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widzących: ʼNie macie nic widziećʼ, a do miewających wizje: ʼNie macie w wizjach dla nas oglądać rzeczy prostolinijnych. Mówcie nam to, co miłe; oglądajcie w wizjach rzeczy 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tych, którzy widzą, </w:t>
      </w:r>
      <w:r>
        <w:rPr>
          <w:rtl/>
        </w:rPr>
        <w:t>לָרֹאִים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oszustwa, </w:t>
      </w:r>
      <w:r>
        <w:rPr>
          <w:rtl/>
        </w:rPr>
        <w:t>מַהֲתַּלֹות</w:t>
      </w:r>
      <w:r>
        <w:rPr>
          <w:rtl w:val="0"/>
        </w:rPr>
        <w:t xml:space="preserve"> (mahatlot): wg 1QIsa a : </w:t>
      </w:r>
      <w:r>
        <w:rPr>
          <w:rtl/>
        </w:rPr>
        <w:t>מתלות</w:t>
      </w:r>
      <w:r>
        <w:rPr>
          <w:rtl w:val="0"/>
        </w:rPr>
        <w:t xml:space="preserve"> (pod. zn. związane z </w:t>
      </w:r>
      <w:r>
        <w:rPr>
          <w:rtl/>
        </w:rPr>
        <w:t>התל</w:t>
      </w:r>
      <w:r>
        <w:rPr>
          <w:rtl w:val="0"/>
        </w:rPr>
        <w:t xml:space="preserve"> lub </w:t>
      </w:r>
      <w:r>
        <w:rPr>
          <w:rtl/>
        </w:rPr>
        <w:t>תלל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6:13-14&lt;/x&gt;; &lt;x&gt;300 8:11&lt;/x&gt;; &lt;x&gt;300 14:13-14&lt;/x&gt;; &lt;x&gt;300 23:17&lt;/x&gt;; &lt;x&gt;330 13:10-16&lt;/x&gt;; &lt;x&gt;400 2:6-11&lt;/x&gt;; &lt;x&gt;400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2024-05-07T10:09:11Z</dcterms:modified>
</cp:coreProperties>
</file>