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ocalony na Syjonie i oszczędzony w Jerozolimie nazwany świętym* – każdy wpisany dla życia w Jerozolimie.**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 na Syjonie i oszczędzony w Jerozolimie nazwany będzie świętym — każdy wpisany, by mieć udział w życiu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ten, kto zostanie na Syjonie, i ten, kto pozostanie w Jerozolimie, będą nazwani świętymi — każdy, kto jest zapisany wśród żywych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zostanie na Syonie, i który zostawiony będzie w Jeruzalemie, świętym słynąć będzie, każdy, który jest napisany do żywota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Wszelki, który się zostanie w Syjon i kto się ostoi w Jeruzalem, świętym go nazową, każdego, który jest napisany w żywocie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tak: Ktokolwiek pozostał żywy na Syjonie i kto się ostał w Jeruzalem, każdy będzie nazwany świętym i wpisany do [Księgi] Życia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kto pozostanie na Syjonie i ostoi się w Jeruzalemie, będzie nazwany świętym; każdy, kto jest zapisany wśród żywych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tak: Kto pozostanie na Syjonie i ocaleje w Jerozolimie, będzie nazwany świętym – każdy, kto został zapisany, by żyć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przetrwają na Syjonie i pozostaną w Jeruzalem, zostaną nazwani świętymi. Wszyscy oni zostaną zapisani w Jeruzalem, aby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co pozostał na Syjonie, i ten, który przeżył w Jeruzalem, świętym będzie nazwany - każdy, kto zaliczony jest do żywych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те, що осталося в Сіоні, і те, що осталося в Єрусалимі, святими назвуться, всі записані на життя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ktokolwiek pozostał w Cyonie, i został w Jeruszalaim – tego będą nazywać świętym; każdego, kto jest zapisany do życia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pozostali na Syjonie i pozostawieni w Jerozolimie będą zwani świętymi dla niego, każdy zapisany do życia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zapisani ku życiu w Jerozolimie G, οἱ γραφέντες εἰς ζωὴν ἐν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12:22&lt;/x&gt;; &lt;x&gt;730 3:12&lt;/x&gt;;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2024-04-27T14:10:24Z</dcterms:modified>
</cp:coreProperties>
</file>