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namiotem, by za dnia* być cieniem od upału oraz ukryciem i schronieniem przed ulewą i deszczem.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Brak w 1QIsa a : i dym, a blask płomienia ognia w nocy, gdyż nad wszystkim chwała będzie osłoną i namiotem, by za dnia. Raczej błąd skryby, pominięcie bowiem łączy się z występowaniem tego samego słowa </w:t>
      </w:r>
      <w:r>
        <w:rPr>
          <w:rtl/>
        </w:rPr>
        <w:t>יומם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2024-04-27T20:48:47Z</dcterms:modified>
</cp:coreProperties>
</file>