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i usiądź w prochu, dziewico,* córko Babilonu! Usiądź na** ziemi, nie na tronie, (ty), córko chaldejska,*** ponieważ już więcej nie będą cię nazywali delikatną i wypieszczoną.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23:12&lt;/x&gt;; &lt;x&gt;290 37:22&lt;/x&gt;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Usiądź na, ׁ</w:t>
      </w:r>
      <w:r>
        <w:rPr>
          <w:rtl/>
        </w:rPr>
        <w:t>שְבִי־לָאָרֶץ</w:t>
      </w:r>
      <w:r>
        <w:rPr>
          <w:rtl w:val="0"/>
        </w:rPr>
        <w:t xml:space="preserve"> : nota dativi przemawia za: wróć do ziemi; wg 1QIsa a : Usiądź na ziemi, </w:t>
      </w:r>
      <w:r>
        <w:rPr>
          <w:rtl/>
        </w:rPr>
        <w:t>שבי על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Iz 13-14; Jer 50-51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2024-05-04T02:39:07Z</dcterms:modified>
</cp:coreProperties>
</file>