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(mówi)* nasz Odkupiciel, Jego imię JAHWE Zastępów,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nasz Odkupiciel; Jego imię brzmi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 Odkupiciel,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odkupiciel nasz, imię jego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Odkupiciel nasz, JAHWE zastępów imię jego, święty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[Mówi] nasz Odkupiciel, na imię Mu Pan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nasz Odkupiciel - jego imię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mówi nasz Odkupiciel, JAHWE Zastępów jest Jego imię,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Naszym odkupicielem jest Święty Izraela, na imię Mu JAHWE Zastępów.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mówi nasz Zbawca, a imię Jego: Jahwe Zastępów, Święty [Bóg]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Той, що тебе визволив, Господь Саваот його імя, святий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Wybawcą WIEKUISTY Zastępów, to Jego Imię,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ktoś, kto nas wykupuje. Imię jego – JAHWE Zastępów,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Omyłkowe pominięcie być może spowodowane pod. nikogo – mówi (</w:t>
      </w:r>
      <w:r>
        <w:rPr>
          <w:rtl/>
        </w:rPr>
        <w:t>אָמַר – אָדָם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2024-05-03T15:29:38Z</dcterms:modified>
</cp:coreProperties>
</file>