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Wytapiałem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ale nie jak srebro. Próbowałem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 ale nie jak srebro; wybrałem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wypławię cię, ale nie jako srebro; przebiorę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wypławiłem cię, ale nie jako srebro, obrałem cię w piecu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przetopiłem cię w ogniu jak srebro i wypróbowałem cię w piecu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 sobie jak srebro, próbowałem cię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cię jednak, lecz nie jak srebro, wypróbuję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oczyszczam, choć nie jako srebro, próbuję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przetapiałem cię dla siebie jak srebro, próbowałem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продав не задля срібла, а Я вирвав тебе з печі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przetapiałem – lecz nie jak srebro, doświadczałem cię w topieli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oczyściłem, ale nie jak srebro. Wybrałem cię w piecu hutniczym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2024-05-03T21:13:13Z</dcterms:modified>
</cp:coreProperties>
</file>