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wyrównam wszystkie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moich górach utoruję drogę, a moje gościńce będą wyżej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sposobię na wszystkich górach moich drogę, a gościńce moje będą powyższone.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wszytkie góry moje, że będą drogą, a szcieżki moje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me góry zamienię na drogę i moje gościńce wzniosą się 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wszystkie moje góry utoruję drogi, a moje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przemienię w drogę, Moje ścieżki wzniosą się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góry utoruję drogi i wysoko zbuduję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góry uczynię drogami, a moje trakty wysoko będą usypane.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всяку гору як дорогу і всяку стежку їм на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zamienię w drogę, a Me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moich gór uczynię drogę, a moje gościńce będą na wzniesieniu.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2024-05-01T16:42:29Z</dcterms:modified>
</cp:coreProperties>
</file>