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Kto mi ich urodził? Byłam przecież bezdzietna i niepłodna, wygnana i odepchnięta.* Kto więc ich wychował? Oto byłam opuszczona – skąd oni pochodzą?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powiesz w swoim sercu: Właściwie kto mi ich urodził? Byłam bezdzietna i niepłodna, byłam wygnana, odepchnięta. Kto mi właściwie ich wychował? Ja przecież byłam opuszczona, więc skąd się oni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Kto mi tych spłodził? Przecież byłam osierocona i samotna, wygnana i tułałam się. Kto więc tych wychował? Oto ja sama pozostałam, gdzie więc oni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w sercu swem: Któż mi tych napłodził? bom ja była osierociała, i samotna, wygnanam była, i tułałam się; któż wżdy tych odchował? Otom Ja tylko sama pozostała była, gdzież ci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w sercu twoim: Któż mi tych narodził? Jam niepłodną i nie rodzącą, zagnana i w więzieniu, a te kto wychował? Ja opuszczona i sama, a ci kędy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w swym sercu: Któż mi zrodził tych oto? Byłam bezdzietna, niepłodna, wygnana, w niewolę uprowadzona, więc kto ich wychował? Oto pozostałam sama, więc skąd się ci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 pomyślisz w swoim sercu: Kto mi tych zrodził? Przecież ja byłam bezdzietna i niepłodna, wygnana i odepchnięta? Tych więc kto wychował? Przecież ja pozostałam sama, skąd więc ci pochodzą?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w sercu: Kto mi ich zrodził? Byłam pozbawiona dzieci i niepłodna, wygnana i oddalona, więc kto ich wychował? Pozostałam przecież sama, więc skąd są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pomyślisz: „Kto dla mnie je urodził? Przecież straciłam dzieci i byłam bezpłodna, wygnana i odepchnięta. Kto mi je odchował? Przecież pozostałam sama. Skąd więc one się wzięły?”.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sobie: - Któż mi tych [oto] zrodził? Przecież byłam bezdzietna i niepłodna, (wygnana i odepchnięta); któż to mi ich odchował? Wszak zostawiono mnie samą; skądże są więc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скажеш у твоїм серці: Хто мені цих породив? Я ж бездітна і вдова, а цих хто мені вигодував? Я ж осталася сама, а ці мені звідки були?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swoim sercu pomyślisz: Któż mi ich narodził? Przecież ja byłam osierocona, samotna, wygnana i porzucona, zatem kto tych odchował? Przecież pozostałam sama jedna, zatem skąd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ʼKto mi ich zrodził, skoro jestem niewiastą pozbawioną dzieci i bezpłodną, wygnaną i uwięzioną? A tych kto wychował? Oto pozostawiono mnie samą. Ci zaś gdzie byli?ʼ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odepchnięta, </w:t>
      </w:r>
      <w:r>
        <w:rPr>
          <w:rtl/>
        </w:rPr>
        <w:t>וְסּורָה</w:t>
      </w:r>
      <w:r>
        <w:rPr>
          <w:rtl w:val="0"/>
        </w:rPr>
        <w:t xml:space="preserve"> (wesura h): wg 1QIsa a : i ta, która się odwróciła, </w:t>
      </w:r>
      <w:r>
        <w:rPr>
          <w:rtl/>
        </w:rPr>
        <w:t>וסרה</w:t>
      </w:r>
      <w:r>
        <w:rPr>
          <w:rtl w:val="0"/>
        </w:rPr>
        <w:t xml:space="preserve"> 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2024-05-01T17:25:11Z</dcterms:modified>
</cp:coreProperties>
</file>