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księżniczki twoimi mamkami, twarzą do ziemi będą ci się kłaniać i zlizywać proch z twoich nóg.* Wtedy poznasz, że Ja jestem JAHWE, który nie zawstydza pokładających w Nim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mamkami, z twarzą ku ziemi będą ci się kłaniać i zlizywać proch z twoich stóp. Wtedy poznasz, że Ja jestem JAHWE i że nie zawodzę tych, którzy pokładają we Mnie swą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księżne — twoimi mamkami. Z twarzą ku ziemi będą się tobie kłaniać i pył twoich nóg będą lizać. Wtedy poznasz, że ja jestem JAHWE i że nie bywają zawstydzeni ci, którzy mnie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piastunami twoimi, a księżny ich mamkami twemi; twarzą ku ziemi kłaniać ci się będą, i proch nóg twoich lizać będą; a dowiesz się, żem Ja Pan, a iż nie bywają zawstydzeni, którzy na mię oczekują.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piastuny twemi, a królowe mamkami twemi. Twarz na ziemię spuściwszy kłaniać ci się będą a proch nóg twoich lizać będą. A poznasz, żem ja JAHWE, którego się nie zawstydzą ci, którzy nań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królowie twymi żywicielami, a księżniczki ich twoimi mamkami. Twarzą do ziemi pokłon będą ci oddawać i lizać będą kurz z twoich nóg. Wtedy się przekonasz, że Ja jestem Pan; kto we Mnie pokłada nadzieję, wstydu nie dozna.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niańkami, twarzą do ziemi będą ci oddawać pokłon i proch z twoich nóg będą zlizywać. Wtedy poznasz, że Ja jestem Pan i że nie zawiodą się ci, którzy we mnie pokładają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– mamkami. Z twarzą ku ziemi będą ci hołd oddawać, będą zlizywać pył z twoich stóp. Poznasz wtedy, że Ja jestem JAHWE, i ci, którzy pokładają we Mnie ufność, nie będą zawstydzeni.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twoimi niańkami. Z twarzą ku ziemi będą ci hołd składać i pył twoich stóp będą zlizywać. Wtedy poznasz, że Ja jestem JAHWE, i nie zawiodą się ci, którzy Mi ufają!”.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księżniczki - mamkami twoimi. Z twarzą ku ziemi hołd składać ci będą i pyl twoich stóp będą lizać. Wtedy poznasz, żem Ja jest Jahwe, i nie będą zawstydzeni ci, którzy mi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царі будуть тебе кормити, а володарки твоїми няньками. До землі лицем тобі поклоняться і полижуть порох твоїх ніг. І пізнаєш, що Я Господь, і не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będą twoimi piastunami, a ich księżne twoimi karmicielkami; będą ci się kłaniać twarzą do ziemi i lizać proch twoich nóg; a wtedy poznasz, że Ja jestem WIEKUISTY, i że nie powstydzą się ci, co Mi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dla ciebie opiekunami, a ich księżniczki – mamkami. Będą ci się kłaniać twarzami ku ziemi i będą zlizywać proch z twoich stóp; i na pewno poznasz, że ja jestem JAHWE, którego nie będą się wstydzić pokładający w nim nadzieję”.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2024-05-01T16:07:34Z</dcterms:modified>
</cp:coreProperties>
</file>