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 się mocarzowi zabrać łup? Czy jeńcy tyrana* mogą zbiec?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tyrana, </w:t>
      </w:r>
      <w:r>
        <w:rPr>
          <w:rtl/>
        </w:rPr>
        <w:t>עריץ</w:t>
      </w:r>
      <w:r>
        <w:rPr>
          <w:rtl w:val="0"/>
        </w:rPr>
        <w:t xml:space="preserve"> (‘arits), 1QIsa a : wg MT sprawiedliwemu, </w:t>
      </w:r>
      <w:r>
        <w:rPr>
          <w:rtl/>
        </w:rPr>
        <w:t>צַּדִיק</w:t>
      </w:r>
      <w:r>
        <w:rPr>
          <w:rtl w:val="0"/>
        </w:rPr>
        <w:t xml:space="preserve"> , pod. w w. 25, co mogłoby ozn. pojmanych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2024-05-01T16:10:20Z</dcterms:modified>
</cp:coreProperties>
</file>