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3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I jeńców odbiorą mocarzowi, i łup umknie tyranowi, z twoim przeciwnikiem* Ja się rozprawię i twoich synów Ja wyratuję.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twoim przeciwnikiem, </w:t>
      </w:r>
      <w:r>
        <w:rPr>
          <w:rtl/>
        </w:rPr>
        <w:t>יְרִיבְֵך</w:t>
      </w:r>
      <w:r>
        <w:rPr>
          <w:rtl w:val="0"/>
        </w:rPr>
        <w:t xml:space="preserve"> (jeriwech): wg 1QIsa a : twoimi przeciwnikami, </w:t>
      </w:r>
      <w:r>
        <w:rPr>
          <w:rtl/>
        </w:rPr>
        <w:t>ריביך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2024-05-01T14:10:42Z</dcterms:modified>
</cp:coreProperties>
</file>