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6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Jesteś moim sługą,* Izraelu, przez ciebie się wsławię!**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15:24&lt;/x&gt;; &lt;x&gt;500 8:28-29&lt;/x&gt;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przez ciebie ukażę swoją świetność, </w:t>
      </w:r>
      <w:r>
        <w:rPr>
          <w:rtl/>
        </w:rPr>
        <w:t>אֲׁשֶר־ּבְָך אֶתְּפָאָר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2024-05-01T17:06:41Z</dcterms:modified>
</cp:coreProperties>
</file>