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Ci.* Będę Cię strzegł** i ustanowię Cię (pośrednikiem) przymierza z ludem, abyś podźwignął ziemię, poprzydzielał spustoszone dziedzictwa,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Będę Cię strzegł, </w:t>
      </w:r>
      <w:r>
        <w:rPr>
          <w:rtl/>
        </w:rPr>
        <w:t>אֶּצָרְָך</w:t>
      </w:r>
      <w:r>
        <w:rPr>
          <w:rtl w:val="0"/>
        </w:rPr>
        <w:t xml:space="preserve"> : od </w:t>
      </w:r>
      <w:r>
        <w:rPr>
          <w:rtl/>
        </w:rPr>
        <w:t>נצר</w:t>
      </w:r>
      <w:r>
        <w:rPr>
          <w:rtl w:val="0"/>
        </w:rPr>
        <w:t xml:space="preserve"> , lub: Przygotuję Cię, od </w:t>
      </w:r>
      <w:r>
        <w:rPr>
          <w:rtl/>
        </w:rPr>
        <w:t>יצר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2024-05-01T13:57:26Z</dcterms:modified>
</cp:coreProperties>
</file>