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bezbożnego za łapówkę, a sprawiedliwym odmawiają słuszności!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usprawiedliwiają niegodziwego, a odejmują sprawiedliwym ich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usprawiedliwiają niezbożnego za podarki, a sprawiedliwość sprawiedliwych odejmują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usprawiedliwiacie niezbożnego za podarki, a sprawiedliwość sprawiedliwego odejmujecie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uniewinniają winnego, a sprawiedliwemu odmawiają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uniewinniają winowajcę za łapówkę, a niewinnym odmawiają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przestępcę za podarunek, a odmawiają prawa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przekupstwem uniewinnią złoczyńcę, a słusznych praw odmawiają sprawiedliwemu!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za dar przekupny uniewinniają złoczyńcę, a odmawiają słusznych praw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оправдуєте безбожного задля хабарів і відбираєте праведне 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datku uniewinniają niegodziwca, a sprawiedliwość odejmują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łapówkę ogłaszają niegodziwca za prawego i którzy prawemu odbierają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2024-05-06T23:10:41Z</dcterms:modified>
</cp:coreProperties>
</file>