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5"/>
        <w:gridCol w:w="1595"/>
        <w:gridCol w:w="61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ryk jak u lwa i ryk* jak u lwiąt! Warknął i porwał łup! I uniósł – i nie było ratującego!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ryk, ketiw </w:t>
      </w:r>
      <w:r>
        <w:rPr>
          <w:rtl/>
        </w:rPr>
        <w:t>וְׁשָאַג</w:t>
      </w:r>
      <w:r>
        <w:rPr>
          <w:rtl w:val="0"/>
        </w:rPr>
        <w:t xml:space="preserve"> (wesza‘ag): i ryczy, qere </w:t>
      </w:r>
      <w:r>
        <w:rPr>
          <w:rtl/>
        </w:rPr>
        <w:t>יִׁשְאַג</w:t>
      </w:r>
      <w:r>
        <w:rPr>
          <w:rtl w:val="0"/>
        </w:rPr>
        <w:t xml:space="preserve"> (jisz’ag).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2024-05-06T23:23:09Z</dcterms:modified>
</cp:coreProperties>
</file>