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JAHWE pomaga mi. Kto Mnie potępi?* Oto oni wszyscy zedrą się jak szata! Mól ich stoczy!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7:17&lt;/x&gt;; &lt;x&gt;520 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2024-05-07T19:35:56Z</dcterms:modified>
</cp:coreProperties>
</file>