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człowieka? On umiera. Lub syna człowieczego? Skoszonej trawy!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2024-05-02T06:23:36Z</dcterms:modified>
</cp:coreProperties>
</file>