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On odziedziczy licznych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mocnymi dzielić będzie łupy, za to, że została wydana na śmierć ― dusza Jego, i w ― bezprawiu został osądzony; i On grzechy wielu poniósł i za ich grzechy On został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wielu* i podzieli łup mocnych,** za to, że ogołocił*** na śmierć swoją duszę i do przestępców był zaliczony**** – a (przecież) On poniósł grzech wielu i wstawił się***** za przestępcami.******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podzieli łup mocnych za to, że wydał na śmierć swoją duszę i do przestępców był zaliczony — On, który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wielkich, aby dzielił się zdobyczami z mocarzami, ponieważ wylał swoją duszę na śmierć. Został zaliczony do przestępców, sam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 dam dział dla wielu, aby się dzielił korzyścią z mocarzami, ponieważ wylał na śmierć duszę swoję, a z przestępcami policzon będąc, on sam grzech wielu odniósł, i za przestępców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oddzielę mu barzo wielu, a korzyści mocarzów dzielić będzie, ponieważ wydał na śmierć duszę swoję, a z złośnikami jest policzon. A on grzechy mnogich odniósł, a za przestępce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nagrodę przydzielę mu tłumy, i posiądzie możnych jako zdobycz za to, że siebie na śmierć ofiarował i policzony został pomiędzy przestępców. A on poniósł grzechy wielu i oręduje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wielkich i z mocarzami będzie dzielił łupy za to, że ofiarował na śmierć swoją duszę i do przestępców był zaliczony. On to poniósł grzech wielu i wstawił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udział pośród wielkich i z potężnymi podzieli zdobycz za to, że na śmierć wydał swoje życie i został zaliczony do występnych. Tymczasem dźwigał On grzechy wielu i orędował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dziedzictwie przydzielę mu wielu i wielkie rzesze posiądzie jak zdobycz. Za to, że wydał na śmierć samego siebie i został zaliczony do przestępców, ponieważ sam dźwigał grzechy wielu i 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 wielu przydzielę w dziedzictwie i odziedziczy wielkie rzesze jako zdobycz za to, że sam na śmierć wydał swe życie i między złoczyńców został policzony, że dźwigał sam nieprawości wielu i wstawiał się za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він унаслідить багатьох і розділить добич сильних, тому що його душа була передана на смерть, і він був зачислений до беззаконних. І він поніс гріхи багатьох і через їхні гріхи був виданий.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w spadku wielu oraz rozdzieli zdobycz wśród potężnych; gdyż wydał na śmierć swoje życie i do występnych był zaliczony; on, który poniósł grzech wielu oraz wstawiał się za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mu dział wśród wielu i z mocarzami będzie dzielił łup, ponieważ wylał na śmierć swą duszę i do występnych został zaliczony; i on poniósł grzech wielu ludzi, i zaczął się ujmować za występnymi.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יְחַּלֵק וְאֶת־עֲצּומִים בָרַּבִים אֲחַּלֶק־לֹו ׁשָלָל לָכֵן</w:t>
      </w:r>
      <w:r>
        <w:rPr>
          <w:rtl w:val="0"/>
        </w:rPr>
        <w:t xml:space="preserve"> : l ub: (1) dam Mu dział wśród wielkich i mocnych; (2) Dlatego wielu dam Mu jako zdobycz i mocni będą dla Niego łupem, &lt;x&gt;290 53:12&lt;/x&gt;L.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18:30&lt;/x&gt;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7:24-28&lt;/x&gt;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za przestępcami, </w:t>
      </w:r>
      <w:r>
        <w:rPr>
          <w:rtl/>
        </w:rPr>
        <w:t>וְלַּפֹׁשְעִים</w:t>
      </w:r>
      <w:r>
        <w:rPr>
          <w:rtl w:val="0"/>
        </w:rPr>
        <w:t xml:space="preserve"> (welapposz‘im): wg 1QIsa a 1QIsa b : za ich przestępstwami, </w:t>
      </w:r>
      <w:r>
        <w:rPr>
          <w:rtl/>
        </w:rPr>
        <w:t>לפשעיהמה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2024-04-29T13:37:58Z</dcterms:modified>
</cp:coreProperties>
</file>