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5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poniżeniu ― wyrok na Nim został wykonany.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pokoleniu Jego, kto opowie? Gdyż zostało zabrane z ― ziemi ― życie Jego, przez ― bezprawia ― ludu Mego był prowadzony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i sądu zabrano Go,* a Jego pokolenie?** Kto się tym przejął!*** Tak, wyrwany został z ziemi żyjących, za przestępstwo mojego ludu**** spadł na Niego cios.*****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 nieuczciwym procesie zabrano Go, </w:t>
      </w:r>
      <w:r>
        <w:rPr>
          <w:rtl/>
        </w:rPr>
        <w:t>מֵעֹצֶרּומִּמִׁשְּפָט לֻּקָח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stan, kolej losu, jeśli powiązać z ak. duru i aram. dauru(n), &lt;x&gt;290 53:8&lt;/x&gt;L.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23:34&lt;/x&gt;; &lt;x&gt;510 3:14-18&lt;/x&gt;; &lt;x&gt;530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mojego ludu, </w:t>
      </w:r>
      <w:r>
        <w:rPr>
          <w:rtl/>
        </w:rPr>
        <w:t>עַּמִי</w:t>
      </w:r>
      <w:r>
        <w:rPr>
          <w:rtl w:val="0"/>
        </w:rPr>
        <w:t xml:space="preserve"> (‘ammi): wg 1QIsa a : Jego ludu, </w:t>
      </w:r>
      <w:r>
        <w:rPr>
          <w:rtl/>
        </w:rPr>
        <w:t>עמו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cios, </w:t>
      </w:r>
      <w:r>
        <w:rPr>
          <w:rtl/>
        </w:rPr>
        <w:t>נֶגַע</w:t>
      </w:r>
      <w:r>
        <w:rPr>
          <w:rtl w:val="0"/>
        </w:rPr>
        <w:t xml:space="preserve"> (nega‘): wg 1QIsa a : bicie, </w:t>
      </w:r>
      <w:r>
        <w:rPr>
          <w:rtl/>
        </w:rPr>
        <w:t>נוגע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2024-04-29T09:55:00Z</dcterms:modified>
</cp:coreProperties>
</file>