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wzniecaniu kłótni wyjdzie ode Mnie* kres,** kto zacznie kłótnię*** z tobą,**** z powodu ciebie padnie.*****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 Mnie, </w:t>
      </w:r>
      <w:r>
        <w:rPr>
          <w:rtl/>
        </w:rPr>
        <w:t>מֵאֹותִי</w:t>
      </w:r>
      <w:r>
        <w:rPr>
          <w:rtl w:val="0"/>
        </w:rPr>
        <w:t xml:space="preserve"> : wg 1QIsa a : </w:t>
      </w:r>
      <w:r>
        <w:rPr>
          <w:rtl/>
        </w:rPr>
        <w:t>מאתי</w:t>
      </w:r>
      <w:r>
        <w:rPr>
          <w:rtl w:val="0"/>
        </w:rPr>
        <w:t xml:space="preserve"> (bez znaczenia dla przekładu).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kres, </w:t>
      </w:r>
      <w:r>
        <w:rPr>
          <w:rtl/>
        </w:rPr>
        <w:t>אֶפֶס</w:t>
      </w:r>
      <w:r>
        <w:rPr>
          <w:rtl w:val="0"/>
        </w:rPr>
        <w:t xml:space="preserve"> : w 1QIsa a : </w:t>
      </w:r>
      <w:r>
        <w:rPr>
          <w:rtl/>
        </w:rPr>
        <w:t>אכס</w:t>
      </w:r>
      <w:r>
        <w:rPr>
          <w:rtl w:val="0"/>
        </w:rPr>
        <w:t xml:space="preserve"> (omyłka).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zacznie kłótnię, </w:t>
      </w:r>
      <w:r>
        <w:rPr>
          <w:rtl/>
        </w:rPr>
        <w:t>גָר</w:t>
      </w:r>
      <w:r>
        <w:rPr>
          <w:rtl w:val="0"/>
        </w:rPr>
        <w:t xml:space="preserve"> : wg 1QIsa a : </w:t>
      </w:r>
      <w:r>
        <w:rPr>
          <w:rtl/>
        </w:rPr>
        <w:t>יגר</w:t>
      </w:r>
      <w:r>
        <w:rPr>
          <w:rtl w:val="0"/>
        </w:rPr>
        <w:t xml:space="preserve"> (bez znaczenia dla przekładu).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kto zacznie kłótnię z tobą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padnie, </w:t>
      </w:r>
      <w:r>
        <w:rPr>
          <w:rtl/>
        </w:rPr>
        <w:t>יִּפֹול</w:t>
      </w:r>
      <w:r>
        <w:rPr>
          <w:rtl w:val="0"/>
        </w:rPr>
        <w:t xml:space="preserve"> (ippol): wg 1QIsa a : padną, </w:t>
      </w:r>
      <w:r>
        <w:rPr>
          <w:rtl/>
        </w:rPr>
        <w:t>יפולו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2024-05-04T01:21:59Z</dcterms:modified>
</cp:coreProperties>
</file>