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ożeniony z tobą* jest twoim Stwórcą – Jego imię JAHWE Zastępów – a twoim Odkupicielem Święty Izraela, zwany Bogiem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twoim mężem jest twój Stwórca — Jego imię JAHWE Zastępów; Twoim Odkupicielem Święty Izraela, zwany Bogiem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twoim małżonkiem jest twój Stwórca, JAHWE zastępów — to jego imię, a twoim Odkupicielem jest Święty Izraela — będzie nazywany Bogiem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małżonkiem twoim jest stworzycie twój, Pan zastępów imię jego, a odkupiciel twój, Święty Izraelski, Bogiem wszystkiej ziemi zwany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nad tobą panował, który cię stworzył, JAHWE zastępów imię jego. I odkupiciel twój, święty Izraelów, Bogiem wszytkiej ziemie nazwan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małżonkiem twoim jest twój Stworzyciel, któremu na imię - Pan Zastępów; Odkupicielem twoim - Święty Izraela, nazywają Go Bogiem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twoim małżonkiem jest twój Stwórca, - jego imię Pan Zastępów - a twoim Odkupicielem Święty Izraelski, zwany Bogiem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małżonkiem bowiem jest Ten, który cię stworzył, Jego imię brzmi JAHWE Zastępów. Twoim Odkupicielem jest Święty Izraela, który jest nazywany Bogiem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twoim mężem jest twój Stwórca, który ma na imię JAHWE Zastępów. Twoim odkupicielem jest Święty Izraela, który nazywany jest Bogiem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małżonkiem twoim jest twój Stworzyciel, Jahwe Zastępów - to Imię Jego, a twym Wybawcą - Święty Izraela, Bóg całej ziemi - tak się Go nazywa.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Той, що створив тебе, Господь Саваот Йому імя. І святий Бог Ізраїля Той, Хто тебе визволяє, прозветься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twoim małżonkiem jest twój Stwórca, Jego Imię WIEKUISTY Zastępów; a twoim Odkupicielem Święty Israela, nazwany Bogiem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twój Wielki Twórca jest twoim właścicielem, mężem, na imię ma JAHWE Zastępów; i Święty Izraela jest twoim Wykupicielem. Zwany będzie Bogiem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ożeniony z tobą, ּ</w:t>
      </w:r>
      <w:r>
        <w:rPr>
          <w:rtl/>
        </w:rPr>
        <w:t>בֹעֲלַיְִך</w:t>
      </w:r>
      <w:r>
        <w:rPr>
          <w:rtl w:val="0"/>
        </w:rPr>
        <w:t xml:space="preserve"> (bo‘alaich): w 1QIsa a : </w:t>
      </w:r>
      <w:r>
        <w:rPr>
          <w:rtl/>
        </w:rPr>
        <w:t>בעלכי</w:t>
      </w:r>
      <w:r>
        <w:rPr>
          <w:rtl w:val="0"/>
        </w:rPr>
        <w:t xml:space="preserve"> (arameizm); mąż, </w:t>
      </w:r>
      <w:r>
        <w:rPr>
          <w:rtl/>
        </w:rPr>
        <w:t>בְעָלַיְִך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2024-05-03T21:37:33Z</dcterms:modified>
</cp:coreProperties>
</file>