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to psy żarłoczne,* nie wiedzą, co to sytość. I one są pasterzami** *** nie mającymi rozeznania. Wszyscy oni skierowali się na własne drogi, ku własnej niegodziwej korzyści ze swojego krańca.****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żarłoczne psy — wciąż nienasycone! Są to pasterze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mający rozeznania! Poszli własnymi drogami. Każdy ze swego krańca czyha na niegodziwy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to psy żarłoczne i nienasycone; są to pasterze niezdolni do zrozumienia. Wszyscy udali się w swoją drogę, każdy w swoim miejscu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zysku,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psami obżartemi, nie mogą się nigdy nasycić; sami się pasąc nie umieją nauczać. Wszyscy się za drogą swoją udali, każdy za łakomstwem swojem z strony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psi niewstydliwi, nie znali nasycenia, sami pasterze nie umieli wyrozumienia, wszytcy na swą drogę ustąpili, każdy za swym łakomstwem, od nawyższego aż do ostatniego: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psy są żarłoczne, nienasycone. Są to pasterze niezdolni do zrozumienia. Wszyscy oni zawrócili na własne drogi, każdy bez wyjątku szuka swego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to żarłoczne, nienasycone. A są nimi pasterze, którzy na niczym się nie znają. Wszyscy chodzą swoją własną drogą, każdy myśli o własnej korzyści, wszyscy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to psy żarłoczne, które nie znają nasycenia. Tacy są pasterze, którzy nie wiedzą, co to zrozumienie. Wszyscy idą swoimi drogami, każdy szuka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to psy żarłoczne, które nie wiedzą, co to sytość! I oni są pasterzami, którzy nie wiedzą, co to zrozumienie! Wszyscy oni chodzą własnymi drogami i każdy, bez wyjątku, goni za własną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psy żarłoczne i nienasycone. I tacy są pasterzami - niezdolni [niczego] pojąć. Wszyscy na własne kierują się drogi, każdy za własną goni korzyścią: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пси безсоромні душею, що не знають ситости. І є погані, що не знають розуму, всі пішли їхніми дорогами, кожний по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 psy niepohamowanej żądzy, nie mogące się nasycić; i to oni są pasterzami, choć są niezdolni, by rozważać; wszyscy się zwracają na swoją drogę, każdy za swą korzyścią ze wszystkich stron,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psy pożądające z całej duszy; nic wiedzą, co to być sytym. Są też pasterzami, którzy nie nauczyli się rozumieć. Wszyscy oni poszli własną drogą, każdy za swym niesprawiedliwym zyskiem w obrębie swej granicy: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mocnego apetytu l. mocnej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(ro‘im): 1QIsa a dod. det.: </w:t>
      </w:r>
      <w:r>
        <w:rPr>
          <w:rtl/>
        </w:rPr>
        <w:t>הרועים</w:t>
      </w:r>
      <w:r>
        <w:rPr>
          <w:rtl w:val="0"/>
        </w:rPr>
        <w:t xml:space="preserve"> , od </w:t>
      </w:r>
      <w:r>
        <w:rPr>
          <w:rtl/>
        </w:rPr>
        <w:t>רָעָה</w:t>
      </w:r>
      <w:r>
        <w:rPr>
          <w:rtl w:val="0"/>
        </w:rPr>
        <w:t xml:space="preserve"> . Wg G: i są źli, καί εἰσιν πονηροὶ, </w:t>
      </w:r>
      <w:r>
        <w:rPr>
          <w:rtl/>
        </w:rPr>
        <w:t>רָעִים</w:t>
      </w:r>
      <w:r>
        <w:rPr>
          <w:rtl w:val="0"/>
        </w:rPr>
        <w:t xml:space="preserve"> od </w:t>
      </w:r>
      <w:r>
        <w:rPr>
          <w:rtl/>
        </w:rPr>
        <w:t>רעע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25:34-35&lt;/x&gt;; &lt;x&gt;330 34:1-10&lt;/x&gt;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korzyści (...) krańca : idiom (?); wg G: każdy w ten sam sposób, ἔκαστος κατὰ τὸ αὐτό.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2024-04-29T19:03:16Z</dcterms:modified>
</cp:coreProperties>
</file>