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człowiek,* który to czyni, i syn człowieczy, który się tego trzyma, który przestrzega szabatu,** by go nie bezcześcić,*** i który strzeże swojej ręki od popełniania wszelkiego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śmiertelnik, </w:t>
      </w:r>
      <w:r>
        <w:rPr>
          <w:rtl/>
        </w:rPr>
        <w:t>אֱנֹוׁש , (2</w:t>
      </w:r>
      <w:r>
        <w:rPr>
          <w:rtl w:val="0"/>
        </w:rPr>
        <w:t>) syn Adama.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31:12-17&lt;/x&gt;; &lt;x&gt;50 5:12-15&lt;/x&gt;; &lt;x&gt;160 9:14&lt;/x&gt;; &lt;x&gt;160 10:30&lt;/x&gt;; &lt;x&gt;160 13:15-21&lt;/x&gt;; &lt;x&gt;330 20:18-20&lt;/x&gt;; &lt;x&gt;330 22:8&lt;/x&gt;; &lt;x&gt;330 23:38&lt;/x&gt;; &lt;x&gt;330 46:1&lt;/x&gt;; &lt;x&gt;470 12:6-12&lt;/x&gt;; &lt;x&gt;480 2:27-28&lt;/x&gt;; &lt;x&gt;500 5:10&lt;/x&gt;; &lt;x&gt;500 9:14&lt;/x&gt;; &lt;x&gt;550 4:10&lt;/x&gt;; &lt;x&gt;580 2:17&lt;/x&gt;; &lt;x&gt;650 4:8-10&lt;/x&gt;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bezcześcić, </w:t>
      </w:r>
      <w:r>
        <w:rPr>
          <w:rtl/>
        </w:rPr>
        <w:t>מֵחַּלְלֹו</w:t>
      </w:r>
      <w:r>
        <w:rPr>
          <w:rtl w:val="0"/>
        </w:rPr>
        <w:t xml:space="preserve"> (mechollelo), szabat jest w tym przyp. rm; wg 1QIsa a : </w:t>
      </w:r>
      <w:r>
        <w:rPr>
          <w:rtl/>
        </w:rPr>
        <w:t>מחללה</w:t>
      </w:r>
      <w:r>
        <w:rPr>
          <w:rtl w:val="0"/>
        </w:rPr>
        <w:t xml:space="preserve"> , w ZMM szabat zawsze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2024-04-29T18:34:44Z</dcterms:modified>
</cp:coreProperties>
</file>