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szabatów, wybierają to, co Mi sprawia przyjemność,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eunuchach, którzy przestrzegają moich szabatów i wybierają to, co mi się podoba,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trzebieńcach, którzyby przestrzegali sabatów moich, a obrali to, co mi się podoba, i trzymali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trzebieńcom, którzy będą strzec szabbatów moich a obiorą, com ja chciał, i zachowają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Rzezańcom, którzy przestrzegają moich szabatów i opowiadają się za tym, co Mi się podoba, oraz trzymają się mocno mego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Trzebieńcom, którzy przestrzegają sabatu i wybierają to, w czym mam upodobanie,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Eunuchom, którzy przestrzegają Moich szabatów i wybierają to, w czym mam upodobanie, oraz 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„Eunuchom, którzy przestrzegają moich szabatów, wybierają to, co jest zgodne z moją wolą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Trzebieńcom, którzy zachowywać będą moje dni święte, obierać to, co mi jest miłe, i trwać będą niezłomnie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Скопцям, які зберігатимуть мої суботи і виберуть те, що Я бажаю і держатимуться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eunuchach, którzy przestrzegają Moich szabatów; wybierają to, co Mi się podoba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eunuchów, którzy przestrzegają moich sabatów i którzy wybrali to, w czym mam upodobanie, i którzy trzymają się mego przymierza: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2024-04-29T19:38:03Z</dcterms:modified>
</cp:coreProperties>
</file>