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0"/>
        <w:gridCol w:w="6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im w moim domu i w obrębie moich murów miejsce i imię* lepsze niż mają synowie i córki, dam im imię wieczne, które nie będzie usunięte.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miejsce i imię, </w:t>
      </w:r>
      <w:r>
        <w:rPr>
          <w:rtl/>
        </w:rPr>
        <w:t>יָד וָׁשֵם</w:t>
      </w:r>
      <w:r>
        <w:rPr>
          <w:rtl w:val="0"/>
        </w:rPr>
        <w:t xml:space="preserve"> : pomnik.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2024-04-29T18:41:41Z</dcterms:modified>
</cp:coreProperties>
</file>