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pól i wy, zwierzęta lasów!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 na żer,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 przyjdźcie na pożarcie, i 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źwierzęta polne, przydźcie na pożarcie, wszytek źwierz leśny!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przyjdźcie, by się napaść, i 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zwierzęta polne, przyjdźcie na żer, 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polne, wszystkie leśne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dzikie zwierzęta, chodźcie! Przybywajcie na żer, wszystkie dzikie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przybądźcie na żer, także ty, cała leśna zwierzyno!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дикі звірі, ходіть їжте, всі звірі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dzikie zwierzęta – przyjdźcie na żer! Wszystkie zwierzęta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dzikie zwierzęta polne, przyjdźcie na żer wy,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2024-04-29T20:46:38Z</dcterms:modified>
</cp:coreProperties>
</file>