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2"/>
        <w:gridCol w:w="1701"/>
        <w:gridCol w:w="60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wszystkie polne zwierzęta, przyjdźcie na żer – wy, wszystkie zwierzęta lasu!*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12:7-9&lt;/x&gt;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2024-04-29T18:23:57Z</dcterms:modified>
</cp:coreProperties>
</file>