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że podzielisz swój chleb z głodnym i biednych tułaczy* przyjmiesz do domu, gdy zobaczysz nagiego, okryjesz go,** i nie odwrócisz się od rodaka.***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podzielisz swój chleb z głodnym, biednych tułaczy przyjmiesz do domu, gdy zobaczysz nagiego, okryjesz go szatą, i nie odwrócisz się od swego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Dzielić swój chleb z głodnym i ubogich wygnańców wprowadzić do swego domu, a widząc nagiego, przyodziać go i nie ukrywać się przed nikim, kto jest twoim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Ułamuj łaknącemu chleba twego, a ubogich wygnańców wprowadź do domu twego; ujrzyszli nagiego, przyodziej go, a przed ciałem swojem nie ukrywaj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 łaknącemu chleba twego, a ubogie i tułające się wprowadź do domu twego. Gdy ujźrzysz nagiego, przyodzij go, a nie gardź ciałem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dzielić swój chleb z głodnym, do domu wprowadzić biednych tułaczy, nagiego, którego ujrzysz, przyodziać i nie odwrócić się od współziomków.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podzielisz twój chleb z głodnym i biednych bezdomnych przyjmiesz do domu, gdy zobaczysz nagiego, przyodziejesz go, a od swojego współbrata się nie odwrócisz.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chodzi o to, by dzielić swój chleb z głodnym, wprowadzić do domu biednych, bezdomnych, zobaczyć nagiego i przyodziać, i nie odwracać się od swego krewnego?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głodnym dzielić się chlebem, przyjąć do domu biednych i bezdomnych, przyodziać nagiego, którego zobaczysz, i nie odwracać się od swoich bliskich!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[jest post], by z głodnym podzielić się chlebem, w dom przyjąć biedaków, tułaczy, a widząc nagiego - dać mu przyodziewek, nie kryć się przed nikim, kto jest ciałem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Розломи голодному твій хліб і бідних, що без даху, введи до твого дому. Якщо побачиш нагого, зодягни, і не погорди кревним з твого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to: Ułamać łaknącemu twego chleba i wyprowadzić do domu biednych, którzy się tułają? Gdy zobaczysz nagiego, abyś go przyodział i nie ukrywał się przed twoim współplemieńcem.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chodzi o to, byś udzielił swego chleba głodnemu i żebyś uciśnionych, bezdomnych wprowadził do swego domu? Żebyś, widząc kogoś nagiego, okrył go i żebyś się nie chował przed własnym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bezdomnych, ἀστέγους, nie mających dachu nad głową.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okryjesz : 1QIsa a dod.: okryjesz płaszczem, </w:t>
      </w:r>
      <w:r>
        <w:rPr>
          <w:rtl/>
        </w:rPr>
        <w:t>וכסיתו בגד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rodaka, </w:t>
      </w:r>
      <w:r>
        <w:rPr>
          <w:rtl/>
        </w:rPr>
        <w:t>מִּבְׂשָרְָך</w:t>
      </w:r>
      <w:r>
        <w:rPr>
          <w:rtl w:val="0"/>
        </w:rPr>
        <w:t xml:space="preserve"> (mibbesarecha), wg G: i nie przeoczysz domowników swojego nasienia, ἀπὸ τῶν οἰκείων τοῦ σπέρματός σου οὐχ ὑπερόψῃ.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2024-05-26T05:35:15Z</dcterms:modified>
</cp:coreProperties>
</file>