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liczne są nasze przestępstwa wobec Ciebie, a nasze grzechy świadczą* przeciwko nam. Tak, nasze przestępstwa są z nami, a nasze winy? Znamy je!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nasze grzechy świadczą, </w:t>
      </w:r>
      <w:r>
        <w:rPr>
          <w:rtl/>
        </w:rPr>
        <w:t>עָנְתָה וְחַּטֹאותֵינּו</w:t>
      </w:r>
      <w:r>
        <w:rPr>
          <w:rtl w:val="0"/>
        </w:rPr>
        <w:t xml:space="preserve"> : lm grzechy łączy się z lp czasownika; w 1QIsa a formy uzgodnione: </w:t>
      </w:r>
      <w:r>
        <w:rPr>
          <w:rtl/>
        </w:rPr>
        <w:t>וחטאותינו ענוא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2024-04-27T20:55:31Z</dcterms:modified>
</cp:coreProperties>
</file>