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stały się przegrodami między wami a waszym Bogiem, a wasze grzechy zasłoniły (Jego) oblicze przed wami, tak że nie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wasze winy są tym, co was oddziela od Boga, wasze grzechy zasłaniają przed wami Jego oblicze, tak że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nieprawości uczyniły przepaść między wami a waszym Bogiem i wasze grzechy sprawiły, że ukrył twarz przed wami,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nieprawości wasze roździał uczyniły między wami i między Bogiem waszym, a grzechy wasze sprawiły, że ukrył twarz przed wami, aby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nieprawości wasze rozdzieliły między wami a między Bogiem waszym, a grzechy wasze zakryły oblicze jego od was, aby nie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wykopały przepaść między wami a waszym Bogiem; wasze grzechy zasłoniły Mu oblicze przed wami tak, iż was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są tym, co was odłączyło od waszego Boga, a wasze grzechy zasłoniły przed wami jego oblicze,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wasze winy są przeszkodą pomiędzy wami i waszym Bogiem, wasze grzechy zakrywają Jego twarz przed wami i nie pozwalają was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wasze winy są tym, co oddziela was od waszego Boga, i wasze grzechy sprawiają, że ukrywa się przed wami, by nie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winy wasze stały się murem dzielącym pomiędzy wami a Bogiem waszym i wasze to grzechy sprawiły, że zakrył oblicze przed wami, tak że [was]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ваші гріхи розділяють між вами і Богом, і через ваші гріхи Він відвернув від вас своє лице, щоб не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wasze winy robią rozdział pomiędzy wami a waszym Bogiem; a wasze grzechy zakryły przed wami Jego oblicze i 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to wasze przewinienia są powodem rozdziału między wami a waszym Bogiem i to wasze grzechy sprawiły, że zakrywa przed wami swe oblicze, aby nie 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14:37-38&lt;/x&gt;; &lt;x&gt;230 34:16&lt;/x&gt;; &lt;x&gt;400 3:4&lt;/x&gt;; &lt;x&gt;400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2024-04-27T13:16:43Z</dcterms:modified>
</cp:coreProperties>
</file>