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Mnie, takie jest moje przymierze z nimi, mówi JAHWE: Mój duch, który spoczywa na tobie, i moje Słowo, które włożyłem w twoje usta, nie zejdą z twoich ust ani z ust twojego potomstwa,* ani z ust potomków twoich potomków – mówi JAHWE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— mówi JAHWE — moje przymierze z nimi jest takie: Mój duch, który spoczywa na tobie, i moje Słowo, które włożyłem w twe usta, nie zejdą z twoich ust ani z ust twoich dzieci, ani z ust twoich wnuków — mówi JAHWE —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mówi JAHWE: Mój Duch, który jest w tobie, i moje słowa, które włożyłem w twoje usta, nie odstąpią od twoich ust ani od ust twego potomstwa, ani od ust potomków twego potomstwa, mówi JAHWE,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mówi Pan: Duch mój, który jest w tobie, i słowa moje, którem włożył w usta twoje, nie odstąpią od ust twoich, ani od ust nasienia twego, ani od ust potomków nasienia twego, mówi Pan,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moje z nimi, mówi JAHWE: Duch mój, który jest na tobie, i słowa moje, którem położył w uściech twoich, nie odstąpią od ust twoich i od ust nasienia twego, i od ust nasienia nasienia twego, mówi JAHWE,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takie jest przymierze moje z nimi, mówi Pan: Duch mój, który jest nad tobą, i słowa moje, które włożyłem ci w usta, nie znikną z twych ust ani z ust twoich dzieci, ani z ust potomków twoich synów, odtąd i na zawsze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to moje przymierze z nim, jest takie, mówi Pan: Mój duch, który spoczywa na tobie, i moje słowo, które włożyłem w twoje usta, nie zejdą z ust twojego potomstwa ani z ust twoich wnuków - mówi Pan -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takie jest Moje przymierze z nimi – mówi JAHWE. Duch Mój, który spoczywa na tobie, i Moje słowa, które włożyłem w twoje usta, niech nie oddalą się od nich ani od ust twego potomstwa, ani od ust dzieci twego potomstwa, odtąd i na wieki –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moje przymierze z nimi - mówi JAHWE: Duch mój, który trwa w tobie, i moje słowa, które włożyłem w twe usta, nie znikną z twoich ust ani z ust twojego potomstwa, ani z ust potomków twoich synów - mówi JAHWE - odtąd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 - oto jest Przymierze moje z nimi - mówi Jahwe: - Duch mój, który spoczywa na tobie, i moje słowa, które włożyłem w twe usta, nie zejdą z twych ust ani z ust twoich potomnych, ani też z ust potomstwa twoich potomnych, odtąd aż po wieczność 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 їм від Мене завіт, сказав Господь. Дух мій, який є на тобі, і слова, які Я дав у твої уста, не забракнуть в твоїх устах і в устах твого насіння від тепер і на віки, бо (так)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takie Moje przymierze z nimi, mówi WIEKUISTY: Mój Duch, który jest razem z tobą i Me słowa, które złożyłem w twoje usta – nie ustąpią z twych ust, ani z ust twoich potomków, ani z ust potomstwa twoich potomków – mówi WIEKUISTY;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do mnie, oto moje przymierze z nimi” – rzeki JAHWE. ”Mój duch, który jest na tobie,” i moje słowa, które włożyłem w twe usta, nie zostaną odjęte z twoich ust ani z ust twego potomstwa, ani z ust potomków twego potomstwa – rzekł JAHWE – odtąd aż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2024-04-28T14:17:30Z</dcterms:modified>
</cp:coreProperties>
</file>