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będzie się słyszeć o gwałcie w twojej ziemi (ani) o spustoszeniu i zniszczeniu w twych granicach, i nazwiesz zbawieniem swoje mury, a swoje bramy pieśnią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2024-05-07T10:54:48Z</dcterms:modified>
</cp:coreProperties>
</file>