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Edomu,* z Bosry, w czerwonych szatach?** Wspaniały On w swym odzieniu, dostojny w swej wielkiej sile! To Ja, ogłaszający sprawiedliwość, władny, aby zbawić!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Bosry, w czerwonych szatach, &lt;x&gt;290 63:3&lt;/x&gt;L.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2024-04-28T00:00:21Z</dcterms:modified>
</cp:coreProperties>
</file>