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przekorni* i zasmucali Jego Ducha Świętego.** Wtedy przemienił się w ich nieprzyjaciela, On sam walczył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pełni przekory zasmucali Jego Ducha Świętego. Wtedy zamienił się w ich nieprzyjaciela i 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się zbuntowali i zasmucili jego Świętego Ducha. Dlatego zamienił się w ich wroga i 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odpornymi byli, i zasmucali Ducha jego Świętego; dla tego obrócił się im w nieprzyjaciela, a sam 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ku gniewu pobudzili i utrapili ducha świętego jego, i obrócił się im w nieprzyjaciela, i sam je zwojował.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zbuntowali i zasmucili Jego Świętego Ducha. Zmienił się więc dla nich w nieprzyjaciela; On zaczął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i zasmucili Ducha jego Świętego; wtedy przemienił się w ich nieprzyjaciela, 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jednak buntowali i zasmucali Jego świętego ducha. Wtedy zmienił się w ich nieprzyjaciela, On 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buntowali się i zasmucali Jego świętego ducha, więc przemienił się w ich wroga i zaczął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się buntowali i zasmucali świętego Ducha Jego. Wtedy stał się im wrogiem, sam wystąpił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послухалися і розгнівили його святий дух. І Він повернувся їм на ворожнечу, і Він воював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byli przekorni i jątrzyli Jego Świętego Ducha; dlatego zamienił się im w nieprzyjaciela, Sam 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zbuntowali i zasmucili jego świętego ducha. Wtedy przemienił się w ich nieprzyjaciela; toczył z nimi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1:30&lt;/x&gt;;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2024-04-27T21:45:21Z</dcterms:modified>
</cp:coreProperties>
</file>