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wzniosłego (miejsca) swojej świętości! Gdzie Twoja żarliwość i Twoje męstwo? Potęga Twych uczuć i Twego miłosierdzia ku nam niech się nie powstrzymują.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2024-04-28T01:35:43Z</dcterms:modified>
</cp:coreProperties>
</file>