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dopuściłeś,* JAHWE, że zboczyliśmy z Twoich dróg, znieczuliłeś** nasze serca na bojaźń przed Tobą? Zawróć – ze względu na Twe sługi, na plemiona Twojego dziedzictwa!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 dopuszczający; sprawczy w: &lt;x&gt;10 20:13&lt;/x&gt;; &lt;x&gt;120 21:9&lt;/x&gt;; &lt;x&gt;220 12:24-25&lt;/x&gt;; &lt;x&gt;240 12:26&lt;/x&gt;; &lt;x&gt;290 3:12&lt;/x&gt;;&lt;x&gt;290 9:15&lt;/x&gt;;&lt;x&gt;290 30:28&lt;/x&gt;; &lt;x&gt;300 23:13&lt;/x&gt;, 32; &lt;x&gt;350 4:12&lt;/x&gt;; &lt;x&gt;370 2:4&lt;/x&gt;; &lt;x&gt;400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2024-04-28T17:04:13Z</dcterms:modified>
</cp:coreProperties>
</file>