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4"/>
        <w:gridCol w:w="55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Twe odzienie jest czerwone? A Twe szaty jak u tłoczącego wino?*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Twe odzienie jest czerwone? A Twe szaty jak u tłoczącego wino?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twoja odzież jest czerwona? A twoje szaty jak u tego, który tłoczy w prasie?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Przeczże jest czerwone odzienie twoje? a szaty twoje jako tego, który tłoczy w prasie?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Czemuż tedy czerwone jest odzienie twoje a szaty twoje jako tłoczących w prasie?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czerwona od krwi jest Twoja suknia i szaty Twe, podobnie jak u tego, co wygniata winogrona w tłoczni?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ta czerwień twojej szaty? A twoje odzienie jak u tego, który wytłacza wino w tłoczni?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czerwona jest Twoja szata, Twoje odzienie – jak tego, który depcze winogrona w tłoczni?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twoje odzienie jest czerwone, twoje szaty - jak u tego, który wytłacza wino?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czerwone jest twoje odzienie i szaty twe - jak tłoczącego w prasie?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Чому твоя одіж червона і твоє убрання як з витисненого току?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na Twym ubiorze jest jaskrawa czerwień, a Twe szaty jak takiego, co tłoczy w prasie?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twe odzienie jest czerwone, a twe szaty są jak szaty tego, który depcze w winnej tłoczni?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u tłoczącego wino, ּ</w:t>
      </w:r>
      <w:r>
        <w:rPr>
          <w:rtl/>
        </w:rPr>
        <w:t>בְגַת</w:t>
      </w:r>
      <w:r>
        <w:rPr>
          <w:rtl w:val="0"/>
        </w:rPr>
        <w:t xml:space="preserve"> : w 1QIsa a : </w:t>
      </w:r>
      <w:r>
        <w:rPr>
          <w:rtl/>
        </w:rPr>
        <w:t>בגד (ג</w:t>
      </w:r>
      <w:r>
        <w:rPr>
          <w:rtl w:val="0"/>
        </w:rPr>
        <w:t xml:space="preserve"> nieczytelne).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2024-04-28T07:35:29Z</dcterms:modified>
</cp:coreProperties>
</file>