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9"/>
        <w:gridCol w:w="1492"/>
        <w:gridCol w:w="63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podeptałem ludy w moim gniewie, i upiłem je* w moim wzburzeniu, i spuściłem na ziemię ich sok.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15:11&lt;/x&gt;; &lt;x&gt;50 10:21&lt;/x&gt;; &lt;x&gt;100 7:23&lt;/x&gt;; &lt;x&gt;230 66:3-5&lt;/x&gt;; &lt;x&gt;230 106:21-22&lt;/x&gt;; &lt;x&gt;290 43:11&lt;/x&gt;; &lt;x&gt;290 44:6&lt;/x&gt;; &lt;x&gt;290 45:5-6&lt;/x&gt;; &lt;x&gt;290 46:9&lt;/x&gt;; &lt;x&gt;290 47:8&lt;/x&gt;; &lt;x&gt;530 2:9&lt;/x&gt;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2024-04-28T03:18:48Z</dcterms:modified>
</cp:coreProperties>
</file>