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—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Na pewno są moim ludem, synami, którzy mi się nie sprzeniewierzą. I tak stał się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Wżdyć są ludem moim, są synami, nie przeniewierzą mi się; przetoż był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Wszakże jednak lud to mój, synowie nie przący się: i zstał się im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Na pewno ci są moim ludem, synami, którzy Mnie nie zawiodą! I stał się dla nich wybawicielem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Wszak są moim ludem, synami, którzy nie zawiodą; i tak stał się ich Zbawicielem we wszelkiej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Oni są oczywiście Moim ludem, dziećmi, które nie zawiodą. I stał się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„Oni są prawdziwie moim ludem, synami, którzy nie postępują kłamliwie”. I stał się ich Zbawcą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”Przecież oni są ludem moim, synami, którzy nie zawiodą”. I stał się ich Wybawcą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не нарід мій, діти не будуть непослушні? І став їм на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Przecież to Mój naród; dzieci, które się nie sprzeniewierzą; i tak stał się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”Z całą pewnością są oni moim ludem, synami, którzy się nie sprzeniewierzą”. Stał się żartem ich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2024-04-28T10:11:19Z</dcterms:modified>
</cp:coreProperties>
</file>