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ich ucisku nie (On) uciskał,* lecz anioł** Jego oblicza*** ich wybawił,**** w swojej miłości i w swojej litości On ich odkupił i podniósł ich, i nosił ich przez wszystkie dni zamierzchłe.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(On) uciskał, wg ketiw </w:t>
      </w:r>
      <w:r>
        <w:rPr>
          <w:rtl/>
        </w:rPr>
        <w:t>צָר לֹא</w:t>
      </w:r>
      <w:r>
        <w:rPr>
          <w:rtl w:val="0"/>
        </w:rPr>
        <w:t xml:space="preserve"> (lo’ tsar), pod. 1QIsa a : (1) był uciskany, wg qere </w:t>
      </w:r>
      <w:r>
        <w:rPr>
          <w:rtl/>
        </w:rPr>
        <w:t>לֹו צָר</w:t>
      </w:r>
      <w:r>
        <w:rPr>
          <w:rtl w:val="0"/>
        </w:rPr>
        <w:t xml:space="preserve"> (lo tsar); (2) wg G: z całego ucisku. Nie wysłannik ani nie anioł, ale On sam, Pan, wybawił ich przez miłość dla nich i oszczędził ich On sam, wykupił ich, podniósł ich i dźwigał ich przez wszystkie dni (tego) wieku, ἐκ πάσης θλίψεως οὐ πρέσβυς οὐδὲ ἄγγελος ἀλλ᾽ αὐτὸς κύριος ἔσωσεν αὐτοὺς διὰ τὸ ἀγαπᾶν αὐτοὺς καὶ φείδεσθαι αὐτῶν αὐτὸς ἐλυτρώσατο αὐτοὺς καὶ ἀνέλαβεν αὐτοὺς καὶ ὕψωσεν αὐτοὺς πάσας τὰς ἡμέρας τοῦ αἰῶνος. G odczytuje </w:t>
      </w:r>
      <w:r>
        <w:rPr>
          <w:rtl/>
        </w:rPr>
        <w:t>צר</w:t>
      </w:r>
      <w:r>
        <w:rPr>
          <w:rtl w:val="0"/>
        </w:rPr>
        <w:t xml:space="preserve"> jako </w:t>
      </w:r>
      <w:r>
        <w:rPr>
          <w:rtl/>
        </w:rPr>
        <w:t>ציר</w:t>
      </w:r>
      <w:r>
        <w:rPr>
          <w:rtl w:val="0"/>
        </w:rPr>
        <w:t xml:space="preserve"> , wysłannik.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31:1-9&lt;/x&gt;; &lt;x&gt;290 37:14-38&lt;/x&gt;;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28:47-48&lt;/x&gt;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lecz anioł Jego oblicza, ּ</w:t>
      </w:r>
      <w:r>
        <w:rPr>
          <w:rtl/>
        </w:rPr>
        <w:t>ומַלְאְַךּפָנָיו</w:t>
      </w:r>
      <w:r>
        <w:rPr>
          <w:rtl w:val="0"/>
        </w:rPr>
        <w:t xml:space="preserve"> : wokalizując </w:t>
      </w:r>
      <w:r>
        <w:rPr>
          <w:rtl/>
        </w:rPr>
        <w:t>מַלְאְָך</w:t>
      </w:r>
      <w:r>
        <w:rPr>
          <w:rtl w:val="0"/>
        </w:rPr>
        <w:t xml:space="preserve"> (jako status abs.) mielibyśmy: lecz anioł, Jego oblicze ich wybawiło.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2024-04-28T09:17:32Z</dcterms:modified>
</cp:coreProperties>
</file>