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przywołał* JAHWE Mojżesza, i przemówił do niego z namiotu spotkania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przywołał, </w:t>
      </w:r>
      <w:r>
        <w:rPr>
          <w:rtl/>
        </w:rPr>
        <w:t>וַּיִקְרָא</w:t>
      </w:r>
      <w:r>
        <w:rPr>
          <w:rtl w:val="0"/>
        </w:rPr>
        <w:t xml:space="preserve"> (wajjiqra’): od tego wyrażenia pochodzi tytuł Księgi: Wajikra.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2024-04-25T13:08:36Z</dcterms:modified>
</cp:coreProperties>
</file>