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zostaną obmyte wodą i kapłan złoży to wszystko w ofierze; spali to na ołtarzu jako ofiarę całopalną,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wodą. I kapłan weźmie to wszystko, i spali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wodą; i będzie ofiarował kapłan to wszystko, i zapali to na ołtarzu.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i nogi wypłuczą w wodzie. A wszytko, co ofiarowano, zapali kapłan na ołtarzu na całopalenie i 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złoży w ofierze to wszystko i zamieni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wodą; kapłan wszystko to ofiaruje i spali na ołtarzu;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wodą. Kapłan to wszystko ofiaruje i spali na ołtarzu. To jest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wodą, a kapłan weźmie to wszystko i spali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To wszystko kapłan ofiaruje spalając na ołtarzu.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 w wodzie, i przybliży kohen wszystko to, i zmieni w wonny dym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внутреності і ноги помиють водою. І священик принесе все і покладе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trzewia i golenie opłucze wodą. Kapłan przyniesie to wszystko oraz puści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oraz golenie obmyje wodą; i kapłan złoży to wszystko na ofiarę i zamieni w dym na ołtarzu.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2024-04-17T06:30:45Z</dcterms:modified>
</cp:coreProperties>
</file>