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4"/>
        <w:gridCol w:w="1376"/>
        <w:gridCol w:w="6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umieli rozróżniać między tym, co święte, a tym, co pospolite, między tym, co nieczyste, a tym, co czyste,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2024-04-29T14:20:06Z</dcterms:modified>
</cp:coreProperties>
</file>