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pozostałych synów: Weźcie ofiarę z pokarmów, która pozostała z wdzięcznych darów JAHWE, i zjedzcie ją, (to jest) przaśniki, obok ołtarza, gdyż jest ona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2024-04-29T09:47:45Z</dcterms:modified>
</cp:coreProperties>
</file>